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921D56" w:rsidTr="00A96315">
        <w:trPr>
          <w:trHeight w:val="2129"/>
        </w:trPr>
        <w:tc>
          <w:tcPr>
            <w:tcW w:w="3510" w:type="dxa"/>
          </w:tcPr>
          <w:p w:rsidR="00921D56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noProof/>
                <w:lang w:val="nl-BE" w:eastAsia="nl-B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104775</wp:posOffset>
                  </wp:positionV>
                  <wp:extent cx="2066925" cy="805167"/>
                  <wp:effectExtent l="0" t="0" r="0" b="0"/>
                  <wp:wrapNone/>
                  <wp:docPr id="19" name="Afbeelding 19" descr="C:\Users\vb\Pictures\Handtekeningen\432080_308529332535840_970702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vb\Pictures\Handtekeningen\432080_308529332535840_97070210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35"/>
                          <a:stretch/>
                        </pic:blipFill>
                        <pic:spPr bwMode="auto">
                          <a:xfrm>
                            <a:off x="0" y="0"/>
                            <a:ext cx="2066925" cy="80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8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8"/>
                <w:szCs w:val="22"/>
              </w:rPr>
            </w:pPr>
          </w:p>
          <w:p w:rsidR="00A96315" w:rsidRPr="00A96315" w:rsidRDefault="00A96315" w:rsidP="00A96315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2"/>
                <w:szCs w:val="22"/>
              </w:rPr>
              <w:br/>
            </w:r>
            <w:r w:rsidRPr="00A96315">
              <w:rPr>
                <w:rFonts w:ascii="Corbel" w:hAnsi="Corbel"/>
                <w:sz w:val="20"/>
                <w:szCs w:val="20"/>
              </w:rPr>
              <w:t xml:space="preserve">Kerkstraat 12 – 9550 Herzele  </w:t>
            </w:r>
            <w:r w:rsidRPr="00A96315">
              <w:rPr>
                <w:rFonts w:ascii="Corbel" w:hAnsi="Corbel"/>
                <w:sz w:val="20"/>
                <w:szCs w:val="20"/>
              </w:rPr>
              <w:br/>
            </w:r>
            <w:proofErr w:type="spellStart"/>
            <w:r w:rsidRPr="00A96315">
              <w:rPr>
                <w:rFonts w:ascii="Corbel" w:hAnsi="Corbel"/>
                <w:sz w:val="20"/>
                <w:szCs w:val="20"/>
              </w:rPr>
              <w:t>Telfax</w:t>
            </w:r>
            <w:proofErr w:type="spellEnd"/>
            <w:proofErr w:type="gramStart"/>
            <w:r w:rsidRPr="00A96315">
              <w:rPr>
                <w:rFonts w:ascii="Corbel" w:hAnsi="Corbel"/>
                <w:sz w:val="20"/>
                <w:szCs w:val="20"/>
              </w:rPr>
              <w:t>.</w:t>
            </w:r>
            <w:proofErr w:type="gramEnd"/>
            <w:r w:rsidRPr="00A96315">
              <w:rPr>
                <w:rFonts w:ascii="Corbel" w:hAnsi="Corbel"/>
                <w:sz w:val="20"/>
                <w:szCs w:val="20"/>
              </w:rPr>
              <w:t xml:space="preserve">: 053 62 36 98 </w:t>
            </w:r>
            <w:r>
              <w:rPr>
                <w:rFonts w:ascii="Corbel" w:hAnsi="Corbel"/>
                <w:sz w:val="20"/>
                <w:szCs w:val="20"/>
              </w:rPr>
              <w:br/>
            </w:r>
            <w:r w:rsidRPr="00A96315">
              <w:rPr>
                <w:rFonts w:ascii="Corbel" w:hAnsi="Corbel"/>
                <w:sz w:val="20"/>
                <w:szCs w:val="20"/>
              </w:rPr>
              <w:t>www.vbsh.be</w:t>
            </w:r>
            <w:r>
              <w:rPr>
                <w:rFonts w:ascii="Corbel" w:hAnsi="Corbel"/>
                <w:sz w:val="20"/>
                <w:szCs w:val="20"/>
              </w:rPr>
              <w:t xml:space="preserve"> - i</w:t>
            </w:r>
            <w:r w:rsidRPr="00A96315">
              <w:rPr>
                <w:rFonts w:ascii="Corbel" w:hAnsi="Corbel"/>
                <w:sz w:val="20"/>
                <w:szCs w:val="20"/>
              </w:rPr>
              <w:t>nfo@vbsh.be</w:t>
            </w:r>
          </w:p>
        </w:tc>
        <w:tc>
          <w:tcPr>
            <w:tcW w:w="5954" w:type="dxa"/>
          </w:tcPr>
          <w:p w:rsidR="00921D56" w:rsidRPr="00B12062" w:rsidRDefault="00B12062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-121920</wp:posOffset>
                  </wp:positionV>
                  <wp:extent cx="3695700" cy="140699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2020_LogoZIN_IN_Briefkop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40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  <w:p w:rsidR="00A96315" w:rsidRDefault="00A96315" w:rsidP="00A96315">
            <w:pPr>
              <w:rPr>
                <w:rFonts w:ascii="Corbel" w:hAnsi="Corbel"/>
                <w:sz w:val="12"/>
                <w:szCs w:val="12"/>
              </w:rPr>
            </w:pPr>
          </w:p>
          <w:p w:rsidR="00A96315" w:rsidRPr="00A96315" w:rsidRDefault="00A96315" w:rsidP="00A96315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A96315">
              <w:rPr>
                <w:rFonts w:ascii="Corbel" w:hAnsi="Corbel"/>
                <w:sz w:val="20"/>
                <w:szCs w:val="20"/>
              </w:rPr>
              <w:t xml:space="preserve">Vestigingen: Kerkstraat – Stationsstraat - </w:t>
            </w:r>
            <w:proofErr w:type="spellStart"/>
            <w:r w:rsidRPr="00A96315">
              <w:rPr>
                <w:rFonts w:ascii="Corbel" w:hAnsi="Corbel"/>
                <w:sz w:val="20"/>
                <w:szCs w:val="20"/>
              </w:rPr>
              <w:t>Woubrechtegem</w:t>
            </w:r>
            <w:proofErr w:type="spellEnd"/>
          </w:p>
        </w:tc>
      </w:tr>
    </w:tbl>
    <w:p w:rsidR="005806EB" w:rsidRPr="00921D56" w:rsidRDefault="004F1D9F" w:rsidP="005806EB">
      <w:pPr>
        <w:rPr>
          <w:rFonts w:ascii="Corbel" w:hAnsi="Corbel"/>
          <w:b/>
          <w:sz w:val="20"/>
          <w:szCs w:val="20"/>
        </w:rPr>
      </w:pPr>
      <w:r w:rsidRPr="00921D56">
        <w:rPr>
          <w:rFonts w:ascii="Corbel" w:hAnsi="Corbel"/>
          <w:sz w:val="22"/>
          <w:szCs w:val="22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072"/>
      </w:tblGrid>
      <w:tr w:rsidR="005806EB" w:rsidRPr="00921D56" w:rsidTr="005806EB">
        <w:tc>
          <w:tcPr>
            <w:tcW w:w="9212" w:type="dxa"/>
            <w:shd w:val="clear" w:color="auto" w:fill="FFCC00"/>
            <w:hideMark/>
          </w:tcPr>
          <w:p w:rsidR="005806EB" w:rsidRPr="00921D56" w:rsidRDefault="005806EB" w:rsidP="005806EB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  <w:r w:rsidRPr="00921D56">
              <w:rPr>
                <w:rFonts w:ascii="Corbel" w:hAnsi="Corbel"/>
                <w:b/>
                <w:sz w:val="28"/>
                <w:szCs w:val="28"/>
              </w:rPr>
              <w:t xml:space="preserve">Overleg </w:t>
            </w:r>
            <w:r w:rsidR="00921D56" w:rsidRPr="00921D56">
              <w:rPr>
                <w:rFonts w:ascii="Corbel" w:hAnsi="Corbel"/>
                <w:b/>
                <w:sz w:val="28"/>
                <w:szCs w:val="28"/>
              </w:rPr>
              <w:t>[</w:t>
            </w:r>
            <w:r w:rsidRPr="00921D56">
              <w:rPr>
                <w:rFonts w:ascii="Corbel" w:hAnsi="Corbel"/>
                <w:b/>
                <w:sz w:val="28"/>
                <w:szCs w:val="28"/>
              </w:rPr>
              <w:t>…</w:t>
            </w:r>
            <w:r w:rsidR="00A96315">
              <w:rPr>
                <w:rFonts w:ascii="Corbel" w:hAnsi="Corbel"/>
                <w:b/>
                <w:sz w:val="28"/>
                <w:szCs w:val="28"/>
              </w:rPr>
              <w:t>]</w:t>
            </w:r>
            <w:r w:rsidRPr="00921D56">
              <w:rPr>
                <w:rFonts w:ascii="Corbel" w:hAnsi="Corbel"/>
                <w:b/>
                <w:sz w:val="28"/>
                <w:szCs w:val="28"/>
              </w:rPr>
              <w:t xml:space="preserve"> VBSH</w:t>
            </w:r>
          </w:p>
        </w:tc>
      </w:tr>
    </w:tbl>
    <w:p w:rsidR="005806EB" w:rsidRPr="00921D56" w:rsidRDefault="005806EB" w:rsidP="005806EB">
      <w:pPr>
        <w:rPr>
          <w:rFonts w:ascii="Corbel" w:hAnsi="Corbe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CCCCCC"/>
        <w:tblLook w:val="01E0" w:firstRow="1" w:lastRow="1" w:firstColumn="1" w:lastColumn="1" w:noHBand="0" w:noVBand="0"/>
      </w:tblPr>
      <w:tblGrid>
        <w:gridCol w:w="2768"/>
        <w:gridCol w:w="6258"/>
      </w:tblGrid>
      <w:tr w:rsidR="005806EB" w:rsidRPr="00921D56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sz w:val="22"/>
                <w:szCs w:val="22"/>
              </w:rPr>
              <w:t>Datum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sz w:val="22"/>
                <w:szCs w:val="22"/>
              </w:rPr>
              <w:t xml:space="preserve">/ / </w:t>
            </w:r>
          </w:p>
        </w:tc>
      </w:tr>
      <w:tr w:rsidR="005806EB" w:rsidRPr="00921D56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sz w:val="22"/>
                <w:szCs w:val="22"/>
              </w:rPr>
              <w:t>Locatie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5806EB" w:rsidRPr="00921D56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sz w:val="22"/>
                <w:szCs w:val="22"/>
              </w:rPr>
              <w:t>Aanwezig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5806EB" w:rsidRPr="00921D56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sz w:val="22"/>
                <w:szCs w:val="22"/>
              </w:rPr>
              <w:t>Verslag</w:t>
            </w:r>
            <w:r w:rsidR="00A96315">
              <w:rPr>
                <w:rFonts w:ascii="Corbel" w:hAnsi="Corbel"/>
                <w:sz w:val="22"/>
                <w:szCs w:val="22"/>
              </w:rPr>
              <w:t xml:space="preserve"> door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5806EB" w:rsidRPr="00921D56" w:rsidTr="005806EB">
        <w:tc>
          <w:tcPr>
            <w:tcW w:w="2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r w:rsidRPr="00921D56">
              <w:rPr>
                <w:rFonts w:ascii="Corbel" w:hAnsi="Corbel"/>
                <w:sz w:val="22"/>
                <w:szCs w:val="22"/>
              </w:rPr>
              <w:t>Volgend overleg</w:t>
            </w:r>
          </w:p>
        </w:tc>
        <w:tc>
          <w:tcPr>
            <w:tcW w:w="64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:rsidR="005806EB" w:rsidRPr="00921D56" w:rsidRDefault="005806EB">
            <w:pPr>
              <w:rPr>
                <w:rFonts w:ascii="Corbel" w:hAnsi="Corbe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C590C" w:rsidRPr="00921D56" w:rsidRDefault="000C590C" w:rsidP="00164CD4">
      <w:pPr>
        <w:rPr>
          <w:rFonts w:ascii="Corbel" w:hAnsi="Corbel"/>
          <w:sz w:val="22"/>
          <w:szCs w:val="22"/>
        </w:rPr>
      </w:pPr>
    </w:p>
    <w:p w:rsidR="00124BDF" w:rsidRPr="00921D56" w:rsidRDefault="00124BDF" w:rsidP="00164CD4">
      <w:pPr>
        <w:rPr>
          <w:rFonts w:ascii="Corbel" w:hAnsi="Corbel"/>
          <w:sz w:val="22"/>
          <w:szCs w:val="22"/>
        </w:rPr>
      </w:pP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A96315" w:rsidP="00A96315">
      <w:pPr>
        <w:tabs>
          <w:tab w:val="left" w:pos="10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124BDF" w:rsidP="00124BDF">
      <w:pPr>
        <w:rPr>
          <w:rFonts w:ascii="Corbel" w:hAnsi="Corbel"/>
          <w:sz w:val="22"/>
          <w:szCs w:val="22"/>
        </w:rPr>
      </w:pPr>
    </w:p>
    <w:p w:rsidR="00124BDF" w:rsidRPr="00921D56" w:rsidRDefault="00A96315" w:rsidP="00A96315">
      <w:pPr>
        <w:tabs>
          <w:tab w:val="left" w:pos="5835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p w:rsidR="00483B2A" w:rsidRPr="00921D56" w:rsidRDefault="00483B2A" w:rsidP="00124BDF">
      <w:pPr>
        <w:jc w:val="right"/>
        <w:rPr>
          <w:rFonts w:ascii="Corbel" w:hAnsi="Corbel"/>
          <w:sz w:val="22"/>
          <w:szCs w:val="22"/>
        </w:rPr>
      </w:pPr>
    </w:p>
    <w:sectPr w:rsidR="00483B2A" w:rsidRPr="00921D56" w:rsidSect="000C590C">
      <w:footerReference w:type="even" r:id="rId9"/>
      <w:footerReference w:type="default" r:id="rId10"/>
      <w:pgSz w:w="11906" w:h="16838"/>
      <w:pgMar w:top="719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42" w:rsidRDefault="00670942">
      <w:r>
        <w:separator/>
      </w:r>
    </w:p>
  </w:endnote>
  <w:endnote w:type="continuationSeparator" w:id="0">
    <w:p w:rsidR="00670942" w:rsidRDefault="0067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0C" w:rsidRDefault="000C590C" w:rsidP="00395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90C" w:rsidRDefault="000C590C" w:rsidP="000C59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0C" w:rsidRDefault="000C590C" w:rsidP="000C59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42" w:rsidRDefault="00670942">
      <w:r>
        <w:separator/>
      </w:r>
    </w:p>
  </w:footnote>
  <w:footnote w:type="continuationSeparator" w:id="0">
    <w:p w:rsidR="00670942" w:rsidRDefault="0067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87"/>
    <w:rsid w:val="000C590C"/>
    <w:rsid w:val="000C5C79"/>
    <w:rsid w:val="000F5CC6"/>
    <w:rsid w:val="00101954"/>
    <w:rsid w:val="00124BDF"/>
    <w:rsid w:val="00143067"/>
    <w:rsid w:val="00164B5E"/>
    <w:rsid w:val="00164CD4"/>
    <w:rsid w:val="002603D3"/>
    <w:rsid w:val="00334B0A"/>
    <w:rsid w:val="00395DD3"/>
    <w:rsid w:val="00483B2A"/>
    <w:rsid w:val="004F1D9F"/>
    <w:rsid w:val="005806EB"/>
    <w:rsid w:val="00612B8C"/>
    <w:rsid w:val="00670942"/>
    <w:rsid w:val="007C2DF8"/>
    <w:rsid w:val="00921D56"/>
    <w:rsid w:val="00926BC0"/>
    <w:rsid w:val="00A22CF0"/>
    <w:rsid w:val="00A96315"/>
    <w:rsid w:val="00B12062"/>
    <w:rsid w:val="00C64DC3"/>
    <w:rsid w:val="00D05592"/>
    <w:rsid w:val="00D90687"/>
    <w:rsid w:val="00E806DA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A28CFB-6F72-45D7-B4C1-7DE835A3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0687"/>
    <w:rPr>
      <w:color w:val="0000FF"/>
      <w:u w:val="single"/>
    </w:rPr>
  </w:style>
  <w:style w:type="table" w:styleId="TableGrid">
    <w:name w:val="Table Grid"/>
    <w:basedOn w:val="TableNormal"/>
    <w:rsid w:val="0026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C59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590C"/>
  </w:style>
  <w:style w:type="paragraph" w:styleId="Header">
    <w:name w:val="header"/>
    <w:basedOn w:val="Normal"/>
    <w:rsid w:val="000C590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F45D-76FB-4D73-B85F-ED06311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vbsh ict</Company>
  <LinksUpToDate>false</LinksUpToDate>
  <CharactersWithSpaces>253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http://www.vbsh.be/</vt:lpwstr>
      </vt:variant>
      <vt:variant>
        <vt:lpwstr/>
      </vt:variant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mailto:info@vsbh.be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Bourgeois</dc:creator>
  <cp:lastModifiedBy>ge bo</cp:lastModifiedBy>
  <cp:revision>2</cp:revision>
  <cp:lastPrinted>2008-01-31T15:47:00Z</cp:lastPrinted>
  <dcterms:created xsi:type="dcterms:W3CDTF">2019-09-06T09:01:00Z</dcterms:created>
  <dcterms:modified xsi:type="dcterms:W3CDTF">2019-09-06T09:01:00Z</dcterms:modified>
</cp:coreProperties>
</file>